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okazała nam niespotykaną życzliwość. Rozpalili dla nas ognisko i zajęli się nami wszystkimi, bo zaczął padać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barbarzyńcy okazali nam niezwykłą życzliwość. Rozpalili bowiem ognisko i przyjęli nas,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gruby lud pokazał nam nie lada ludzkość; albowiem zapaliwszy stos drew, przyjęli nas wszystkich dla deszczu padającego i dla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zapaliwszy kupę drew, podejmowali nas wszytkich, dla dżdża, który przynaglał, i 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życzliwość;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zaś okazali nam niezwykłą życzliwość; rozpaliwszy bowiem ognisko, zajęli się nami wszystkimi, bo deszcz zaczął padać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życzliwość.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mieszkańcy okazywali nam niezwykłą życzliwość. Rozpalili ognisko i zajęli się nami, gdyż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okazali nam niezwykłą życzliwość. Rozpalili ognisko i podejmowali nas wszystkich w czasie tego deszczu i zimna.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wyspy okazali nam niezwykłą życzliwość, rozpalili bowiem ognisko i zajęli się nami wszystkimi, tym bardziej, że zaczął padać deszcz i zrobiło się zimno.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jej okazali nam niezwykłą życzliwość, rozpalili ognisko, zajęli się nami wszystkimi, zaczął bowiem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Тубільці ж виявили нам надзвичайне милосердя, бо, запаливши вогонь, приймали нас усіх, бо був дощ і холод.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również obcy okazali nam niespotykaną życzliwość, gdyż z powodu zimna zapalili ognisko i przyjęli nas wszystkich pośród nadciągającego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lud okazał nadzwyczajną gościnność - było zimno i zaczęło padać, rozpalili więc ognisko i wszystkich nas miło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obcojęzyczni mieszkańcy okazali nam niezwykłą ludzką życzliwość, gdyż rozpaliwszy ognisko, przyjęli nas wszystkich, by nam pomóc,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 byli niezwykle uprzejmi. Od razu rozpalili ognisko i zaopiekowali się nami, bo było zimno oraz padał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2024-04-26T19:43:23Z</dcterms:modified>
</cp:coreProperties>
</file>