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 niego powiedzieli my ani pism odnośnie ciebie otrzymaliśmy z Judei ani przybywszy ktoś z 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My nie otrzymaliśmy z Judei żadnych pism* o tobie ani też nikt z braci nie przybył i nie doniósł ani nie powiedział o tobie nic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niego powiedzieli: "My ani pismo o tobie (nie) otrzymaliśmy z Judei, ani przybywszy jakiś (z) braci (nie) oznajmił lub powiedział coś o tobie niegodziwego.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 niego powiedzieli my ani pism odnośnie ciebie otrzymaliśmy z Judei ani przybywszy ktoś (z) braci oznajmił lub powiedział coś odnośnie ciebie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2024-04-25T13:45:58Z</dcterms:modified>
</cp:coreProperties>
</file>