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te słowa: Idź i powiedz do tego ludu: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mów: Słuchając, będziecie słyszeć, ale nie zrozumiecie,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ludu, a mów: Słuchem słuchać będziecie, ale nie zrozumiecie, a widząc widzieć będziecie, ale nic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a mów do nich: Uchem usłyszycie,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powiedz: Usłyszycie dobrze, ale nie zrozumiecie, i dobrze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i mów: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do tego ludu i powiedz: Będziecie słuchać, a nie zrozumiecie,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 mu: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powiedz: Uchem słuchać będziecie, a nie zrozumiecie; i okiem będziecie patrzeć,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mów: Będziecie się przysłuchiwać, a nie zrozumiecie, Będziecie się wpatrywać,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ludu. Uszy ich dotknęła głuchota, zamknęli swe oczy, żeby nie zobaczyć oczyma, żeby nie słyszeć uszami, a sercem nie rozumieć i nie nawrócić się, ażebym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Іди до цього народу і скажи: Слухом почуєте, та не зрозумієте, оком дивитися будете,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 i powiedz: Słuchem będziecie słuchać i nie zrozumiecie; patrząc będziecie widzieć,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 do tego ludu i mów: Będziecie słuchać, a nigdy nie zrozumiecie, i będziecie 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ʼIdź do tego ludu i powiedz: ”Słysząc, będziecie słyszeć, lecz na pewno nie zrozumiecie, i patrząc, będziecie patrzeć, lecz na pewno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 do mojego ludu i powiedz mu: 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2024-04-19T15:08:32Z</dcterms:modified>
</cp:coreProperties>
</file>