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mówiąc:* Przyjdź do tego ludu i powiedz: Będziecie wytężać słuch, lecz nie zrozumiecie; będziecie wysilać wzrok, lecz nie zobaczycie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«Pójdź do ludu tego i powiedz: Słuchaniem słuchać będziecie i nie zrozumiecie, i patrząc patrzeć będziecie i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&lt;x&gt;470 13:14-15&lt;/x&gt;; &lt;x&gt;480 4:12&lt;/x&gt;; &lt;x&gt;500 12:40&lt;/x&gt;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2024-04-26T08:08:42Z</dcterms:modified>
</cp:coreProperties>
</file>