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on gdy powiedział odeszli Judejczycy wielki mający pośród siebie spór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Żydzi odeszli, wiodąc ze sobą zacięty spór.*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on gdy powiedział odeszli Judejczycy wielki mający pośród siebie spór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gdy to powiedział, Żydzi odeszli, wiodąc z sobą zacięty spór, Καὶ ταῦτα αὐτοῦ εἰπόντος, ἀπῆλθον οἱ Ἰουδαῖοι, πολλὴν ἔχοντες ἐν ἑαυτοῖς συζήτησιν, L (VIII); wersetu brak w: P 74vid </w:t>
      </w:r>
      <w:r>
        <w:rPr>
          <w:rtl/>
        </w:rPr>
        <w:t>א</w:t>
      </w:r>
      <w:r>
        <w:rPr>
          <w:rtl w:val="0"/>
        </w:rPr>
        <w:t xml:space="preserve"> (IV) A B; w d; &lt;x&gt;510 28:29&lt;/x&gt;L.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2024-04-23T17:31:06Z</dcterms:modified>
</cp:coreProperties>
</file>