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Boga i nauczając tych o Panu Jezusie Pomazańcu z całą śmiałością bez przeszkód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Boże* i nauczając o Panu Jezusie Chrystusie z całą ufną odwagą – bez przeszkód.**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ogłaszając królestwo Boga i nauczając (tych) o Panu, Jezusie Pomazańcu, z całą otwartością bez zabraniania.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Boga i nauczając (tych) o Panu Jezusie Pomazańcu z całą śmiałością bez przeszkód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2024-04-25T00:07:44Z</dcterms:modified>
</cp:coreProperties>
</file>