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3"/>
        <w:gridCol w:w="5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na niego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zaś, że ojciec Publiusza leżał złożony gorączką* i czerwonką;** Paweł przyszedł do niego, pomodlił się, nałożył na niego ręce*** i wyleczył 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ojciec Publiusza, gorączkami i biegunką obejmowany, leżeć*. Do tego Paweł wszedłszy i pomodliwszy się, nałożywszy ręce (na) niego, uleczył 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(na) niego uzdrowił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16:18&lt;/x&gt;; &lt;x&gt;490 13:13&lt;/x&gt;; &lt;x&gt;510 9:12&lt;/x&gt;; &lt;x&gt;660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Hipokrates też często wymienia te dwie dolegliwości razem (&lt;x&gt;510 28:8&lt;/x&gt;L.).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Podobnie było, gdy Jezus włożył ręce na teściową Piotra (&lt;x&gt;480 1:31&lt;/x&gt;).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"ojciec (...), obejmowany, leżeć" - składnia ta oznacza tutaj skutek. Składniej: "że ojciec Publiusza, gorączkami i biegunką obejmowany, leżał".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2024-04-26T16:33:50Z</dcterms:modified>
</cp:coreProperties>
</file>