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powodu wiary w imię Jego tego którego widzicie i znacie wzmocniło imię Jego i wiara przez Niego dała mu pełną sprawność tę wobec wszystkich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w Jego imię wzmocniło Jego imię tego, którego widzicie i znacie, a wiara przez Niego (wzbudzona) dała mu to pełne zdrowie* wobec was wszystkich.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powodu wiary (w) imię Jego tego, którego oglądacie i znacie, utwierdziło* imię Jego. I wiara, (ta) z powodu Niego, dała mu pełną sprawność tę wobec wszystkich was.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powodu wiary (w) imię Jego tego którego widzicie i znacie wzmocniło imię Jego i wiara przez Niego dała mu pełną sprawność tę wobec wszystkich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w Jego imię wzmocniło Jego imię tego, którego widzicie i znacie, a wiara przez Niego wzbudzona dała mu to pełne zdrowie, o czym na własne oczy mogliście się przekonać.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wiarę w jego imię, temu, którego widzicie i znacie, imię to przywróciło siły. To wiara, która jest przez niego, dała mu pełne zdrowie na oczach was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wiarę w imię jego, tego, którego wy widzicie i znacie, utwierdziło imię jego; wiara, mówię, która przez niego jest, dała temu to zupełne zdrowie przed obliczem was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wierze imienia jego, tego, którego wy widzicie i znacie, umocniło imię jego, i wiara, która przezeń jest, dała to zupełne zdrowie przed oczyma was wszytkich.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wiarę w Jego imię temu człowiekowi, którego oglądacie i którego znacie, imię to przywróciło siły. Wiara [wzbudzona] przez niego dała mu tę pełnię sił, którą wszyscy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w imię jego wzmocniło jego imię tego, którego widzicie i znacie, wiara zaś przez niego wzbudzona dała mu zupełne zdrowie na oczach was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z powodu wiary w Jego imię, temu, którego widzicie i którego znacie, to Imię przywróciło siły. Wiara w Niego dała mu tę pełnię sił, którą wszyscy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mocy Jego imienia i przez wiarę w to imię człowiek, na którego patrzycie i którego znacie, odzyskał siły. Wiara, która od Niego pochodzi, uzdrowiła go, co też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właśnie dzięki wierze w Jego imię to Jego imię dało siły [człowiekowi], którego tu widzicie i znacie. To wiara [wzbudzona] dzięki Jezusowi dała mu wobec was wszystkich tę pełnię członków.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biedak, którego tu widzicie i dobrze znacie, odzyskał siły przez wiarę w moc imienia Jezusa. Ta właśnie wiara przywróciła mu na waszych oczach pełnię zdrowia.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wiara w imię Jego sprawiła, że ten, którego widzicie i znacie, stanął na nogi dzięki Niemu, a wiara w to imię na waszych oczach dała mu pełnię 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вірою в ім'я його - того, кого бачите й знаєте, - скріпило ім'я його. Віра, що від нього, дала йому це видужання перед усіма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tego, którego widzicie i znacie, Jego Imię uczyniło silnym ku sławie Jego Imienia; a wiara z powodu Niego, dała mu wobec was wszystkich to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poprzez złożenie ufności w Jego imieniu imię Jego dało siłę temu człowiekowi, którego widzicie i znacie. Tak jest, to ufność, która przychodzi przez Jeszuę, dała mu to całkowite uzdrowienie na oczach was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jego imię, dzięki naszej wierze w jego imię, umocniło tego człowieka, którego widzicie i znacie, a wiara wzbudzona przez niego dała temu człowiekowi to pełne zdrowie wobec was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przez wiarę w tego Jezusa człowiek, którego tu widzicie i którego dobrze znacie, został uzdrowiony. Dzięki Jezusowi, na oczach was wszystkich, odzyskał pełną władzę w nogach!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pełne zdrowie, ὁλοκληρία, </w:t>
      </w:r>
      <w:r>
        <w:rPr>
          <w:rtl/>
        </w:rPr>
        <w:t>מַרְּפֵא</w:t>
      </w:r>
      <w:r>
        <w:rPr>
          <w:rtl w:val="0"/>
        </w:rPr>
        <w:t xml:space="preserve"> (marpe’).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"uleczyło".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2024-04-26T23:30:06Z</dcterms:modified>
</cp:coreProperties>
</file>