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0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w imię Jego tego którego widzicie i znacie wzmocniło imię Jego i wiara przez Niego dała mu pełną sprawność tę wobec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wierze w Jego imię wzmocniło Jego imię tego, którego widzicie i znacie, a wiara przez Niego (wzbudzona) dała mu to pełne zdrowie* wobec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powodu wiary (w) imię Jego tego, którego oglądacie i znacie, utwierdziło* imię Jego. I wiara, (ta) z powodu Niego, dała mu pełną sprawność tę wobec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powodu wiary (w) imię Jego tego którego widzicie i znacie wzmocniło imię Jego i wiara przez Niego dała mu pełną sprawność tę wobec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pełne zdrowie, ὁλοκληρία, </w:t>
      </w:r>
      <w:r>
        <w:rPr>
          <w:rtl/>
        </w:rPr>
        <w:t>מַרְּפֵא</w:t>
      </w:r>
      <w:r>
        <w:rPr>
          <w:rtl w:val="0"/>
        </w:rPr>
        <w:t xml:space="preserve"> (marpe’).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"uleczyło".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2024-04-25T04:04:50Z</dcterms:modified>
</cp:coreProperties>
</file>