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bracia wiem że zgodnie z niewiedzą uczyniliście tak jak i przywódcy wasi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wiem, że w nieświadomości* to zrobiliście, podobnie jak wasi przełożeni;**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bracia, wiem, że w niewiedzy dokonaliście, jak właśnie i przywódcy wasi.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bracia wiem że zgodnie z niewiedzą uczyniliście tak, jak i przywódcy wasi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23:34&lt;/x&gt;; &lt;x&gt;530 2:8&lt;/x&gt;;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13:27&lt;/x&gt;; &lt;x&gt;510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2024-04-25T16:04:17Z</dcterms:modified>
</cp:coreProperties>
</file>