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synowie proroków i przymierza którego zawarł Bóg z ojcami naszymi mówiąc do Abrahama i nasieniem twoim zostaną błogosławione wszystkie rody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przymierza,* które ustanowił Bóg względem waszych ojców, mówiąc do Abrahama: I w nasieniu** twoim będą błogosławione wszystkie rody*** ziemi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synami (tych) proroków i (tego) układu, który ułożył sobie Bóg względem ojców waszych*, mówiąc do Abrahama: "I w nasieniu** twym wysławione zostaną wszystkie narody*** ziemi."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synowie proroków i przymierza którego zawarł Bóg z ojcami naszymi mówiąc do Abrahama i nasieniem twoim zostaną błogosławione wszystkie rody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Nasienie, σπέρμα, w lp odnosi się do Potomka – Jezusa, zob. &lt;x&gt;550 3:16&lt;/x&gt;. Błogosławieństwo nigdy nie miało się ograniczać do jednego narodu.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narody, πατριαί, </w:t>
      </w:r>
      <w:r>
        <w:rPr>
          <w:rtl/>
        </w:rPr>
        <w:t>מִׁשְּפְחֹות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12:3&lt;/x&gt;; &lt;x&gt;10 18:18&lt;/x&gt;; &lt;x&gt;10 22:18&lt;/x&gt;; &lt;x&gt;10 26:4&lt;/x&gt;; &lt;x&gt;10 28:14&lt;/x&gt;; &lt;x&gt;550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"naszych".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potomstwie.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niezbyt dokładny. Słowo greckie bowiem oznacza diachronicznie kolejne pokolenia, pochodzące od jednego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2024-04-19T13:49:21Z</dcterms:modified>
</cp:coreProperties>
</file>