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3397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trzymał się ich oczekując coś od nich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przyjrzał się im, oczekując, że coś od nich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zwracał się do nich, oczekując coś od nich wziąć*.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trzymał się ich oczekując coś od nich wziąć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"wziąć" - zależne od "oczekując". Składniej: "oczekując, że coś od nich otrzyma".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2024-04-26T09:31:39Z</dcterms:modified>
</cp:coreProperties>
</file>