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powiedział: Nie mam srebra ani złota, lecz daję ci to, co mam: W imieniu Jezusa Chrystusa z Nazaretu, wstań i rusz z 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Nie mam srebra ani złota, lecz co mam, to ci daję: W imieniu Jezusa Chrystusa z Nazaretu,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mam; lecz co mam, to ci daję: W imieniu Jezusa Chrystusa Nazareńskiego wstań,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tobie dawam: w imię Jezusa Chrystusa Nazareńskiego wstań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srebra ani złota – powiedział Piotr – ale co mam, to ci daję: W imię Jezusa Chrystusa Nazarejczyka,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ci daję: W imieniu Jezusa Chrystusa Nazareńskiego,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Nie mam srebra ani złota, ale co mam, to ci daję: W imię Jezusa Chrystusa Nazarejczyka,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„Nie mam srebra ani złota. Daję ci jednak to, co posiadam. W imię Jezusa Chrystusa, Nazarejczyka, wstań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„Srebra ani złota nie mam, ale co mam, to ci daję: w imię Jezusa Chrystusa z Nazaretu chodź!”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powiedział: - Nie mam ani grosza, ale daję ci to, co mam. W imię Jezusa Chrystusa z Nazaretu rozkazuję ci, wstań i zacznij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ʼNie mam złota ani srebra, ale daję ci to, co mam, w imię Jezusa Chrystusa z Nazaretu zacznij chodzićʼ.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Срібла й золота не маю, але що маю, даю тобі: В ім'я Ісуса Христа Назарянина встань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Srebro i złoto nie jest moje; ale co mam, to ci daję; w Imieniu Jezusa Chrystusa, Nazarejczyka, powstań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rzekł: "Nie mam srebra i nie mam złota, ale to, co mam, to ci daję: w imię Mesjasza, Jeszui z Naceret, 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powiedział: ”Złota ani srebra nie posiadam, ale co mam, to ci daję: W imię Jezusa Chrystusa Nazarejczyka, chodź!”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—Nie mam złota ani srebra. Ale dam ci to, co mam. W imieniu Jezusa Chrystusa z Nazaretu mówię ci: Wstań i chodź!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2024-04-18T21:12:46Z</dcterms:modified>
</cp:coreProperties>
</file>