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zobaczył go, jak chodzi i wielbi Boga;*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cały lud go (jako) chodzącego i wielbiącego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4:16&lt;/x&gt;;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2024-04-25T19:15:19Z</dcterms:modified>
</cp:coreProperties>
</file>