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przemawiali do ludu, naszli ich kapłani,* dowódca straży świątynnej** *** oraz saduceusze,****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mówili) zaś oni do ludu, stanęli obok nich kapłani*, i komendant świątyni, i saduceusze,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przemawiali do ludu, podeszli do nich kapłani, dowódca straży świątynnej oraz saduceusze.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mówili to do ludzi, nadeszli kapłani, dowódca straży świątynnej i saduceusze;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oni mówili do ludu, nadeszli ich kapłani i hetmani kościelni, i Saduceuszowie.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ludu, nadeszli kapłani i urząd kościelny, i Saduceuszowie,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przemawiali do ludu, podeszli do nich kapłani i dowódca straży świątynnej oraz 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ludu, przystąpili do nich kapłani i dowódca straży świątynnej oraz 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przemawiali do ludu, podeszli do nich kapłani i dowódca straży świątynnej oraz 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przemawiali do ludu, podeszli do nich kapłani z dowódcą straży świątynnej oraz saduceusze. Byli oburzeni, że nauczają ludzi i głoszą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przemawiali do ludu, podeszli do nich kapłani, dowódca straży świątynnej oraz saduceusze,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Piotr i Jan nie skończyli mówić do ludu, a już podeszli do nich kapłani, saduceusze i dowódca straży świątynnej,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przemawiali do ludu, zbliżyli się do nich kapłani, dowódca straży świątynnej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промовляли до народу, підійшли до них священики, церковний начальник і садукеї,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 kapłani, rządca Świątyni i saduceusze im zagrozili,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Jochanan mówili jeszcze do ludu, gdy natarli na nich kohanim, dowódca straży świątynnej i c'dukim,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obaj mówili do ludu, podeszli do nich naczelni kapłani i przełożony świątyni i 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i Jan przemawiali do zgromadzonych, podeszli do nich kapłani, wraz z dowódcą straży świątynnej i kilkoma saduceuszami.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 kapłani, którzy tego tygodnia służyli w świątyni (&lt;x&gt;490 1:23&lt;/x&gt;).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drugi rangą po arcykapłanie (&lt;x&gt;510 5:24-26&lt;/x&gt;; &lt;x&gt;490 22:4&lt;/x&gt;, 52). Nad bezpieczeństwem świątyni czuwały na zmiany 24 oddziały lewitów (&lt;x&gt;510 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22:4&lt;/x&gt;; &lt;x&gt;510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Saduceusze, Σαδδουκαῖοι, ּ</w:t>
      </w:r>
      <w:r>
        <w:rPr>
          <w:rtl/>
        </w:rPr>
        <w:t>צַּדּוקִים</w:t>
      </w:r>
      <w:r>
        <w:rPr>
          <w:rtl w:val="0"/>
        </w:rPr>
        <w:t xml:space="preserve"> (tsadduqim): stronnictwo, którego członkowie wywodzili się głównie z linii kapłańskiej i należeli do osób zarządzających świątynią. Nie wierzyli oni w zmartwychwstanie i Mesjasza, a za wiek mesjański, czas doskonałości, uważali okres, w którym żyli i za którego utrzymanie czuli się odpowiedzialni. Jeden z ich grona, arcykapłan, przewodniczył Sanhedrynowi (&lt;x&gt;510 5:17&lt;/x&gt;;&lt;x&gt;510 23:6-8&lt;/x&gt;; por. &lt;x&gt;470 22:23-33&lt;/x&gt;). Od czasów Jana Hyrkanusa I (135-104 r. p. Chr.) dystansowali się oni od faryzeuszów (&lt;x&gt;510 4:1&lt;/x&gt;L.).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22:23&lt;/x&gt;; &lt;x&gt;510 5:17&lt;/x&gt;; &lt;x&gt;510 23:8&lt;/x&gt;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"arcykapłani".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2024-04-24T12:17:04Z</dcterms:modified>
</cp:coreProperties>
</file>