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9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Rozkazawszy zaś im na zewnątrz sanhedrynu odejść razem zderzyli się przeciw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Polecili im więc opuścić Sanhedryn* i naradzali się między sobą.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Wezwawszy zaś, (aby) oni na zewnątrz miejsca posiedzeń* odejść**, razem zderzali się przeciw jedni drugim,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Rozkazawszy zaś im na zewnątrz sanhedrynu odejść razem zderzyli się przeciw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5:22&lt;/x&gt;; &lt;x&gt;510 5:21&lt;/x&gt;; &lt;x&gt;510 6:12&lt;/x&gt;; &lt;x&gt;510 22:30&lt;/x&gt;; &lt;x&gt;510 23:1&lt;/x&gt;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sanhedryn.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Składniej:,,aby oni odeszli".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2024-04-25T19:09:50Z</dcterms:modified>
</cp:coreProperties>
</file>