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między ludem jeszcze bardziej nie rozeszło, zabrońmy im surowo, aby w tym imieniu już więcej do nikogo z ludzi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aby nie w większym (stopniu) rozdzielone zostało* w lud, zagroźmy im, (żeby) już nie (mówili) w imieniu tym żadnemu (z) ludzi".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(z)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rozeszło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2024-04-25T21:54:28Z</dcterms:modified>
</cp:coreProperties>
</file>