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2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wezwawszy ich nakazali im w ogóle nie przemawiać ani nauczać w imieniu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Wezwali ich zatem i nakazali im, aby nie próbowali nawet mówić ani nauczać w imieniu Jezusa.*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zawoławszy ich nakazali w ogóle nie głosić i nie nauczać w imieniu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wezwawszy ich nakazali im w ogóle nie przemawiać ani nauczać w imieniu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2024-04-26T19:15:00Z</dcterms:modified>
</cp:coreProperties>
</file>