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potrafimy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nie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nie możemy tego,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nie mówić tego, cośmy widzieli i 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możemy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przecież nie mówić tego,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milczeć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nie możemy nie mówić o tym, co widzieliśmy i słyszeliśmy”.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milczeć o tym, cośmy sami widzieli i 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nie mówić tego, cośmy widzieli i 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не можемо не розповідати про те, що бачили й чули!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nic nie mówić, z tego co zobaczyliśmy i usłyszeliśmy.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nie możemy nie mówić o tym, co naprawdę widzieliśmy i słyszeliśmy".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przestać mówić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nie możemy przestać mówić o tym, co sami widzieliśmy i słyszeliśmy od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2024-04-20T00:27:59Z</dcterms:modified>
</cp:coreProperties>
</file>