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po dalszych groźbach zwolnili ich, nie znajdując nic, za co mogliby ich ukarać – z powodu ludu,* wszyscy bowiem chwalili Boga za to, co się stało;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(Ci) zaś jeszcze zagroziwszy uwolnili ich, nic znajdując (tego), jak mogliby ukarać ich, z powodu ludu, bo wszyscy oddawali chwałę Bogu z powodu (tego) (co się stało).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oni, po dodatkowych groźbach, zwolnili ich. Nie znaleźli bowiem nic, za co mogliby ich ukarać. Do ich zwolnienia przyczynił się również fakt, że cały lud chwalił Boga za to, co się stało,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oni zagrozili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a nie znajdując żadnej podstawy do ich ukarania, wypuścili ich ze względu na ludzi, bo wszyscy chwalili Boga za to, co się stało.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oni zagroziwszy im, wypuścili je, nic nie znalazłszy, jakoby je skarać dla ludu i wszyscy chwalili Boga za to, co się było stało.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oni, zagroziwszy, wypuścili je, nie najdując, jakoby je skarać, dla ludu: ponieważ wszyscy wysławiali to, co się było zstało, w tym, co się przydało.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Oni zaś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zagrozili im ponownie i zwolnili ich, nie znajdując nic, za co by ich ukarać, a to ze względu na lud; wszyscy bowiem wysławiali Boga za to, co się stało;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Oni jednak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oni, nie znajdując nic, co zasługiwałoby na karę, ponownie im zagrozili i wypuścili ich ze względu na lud. Wszyscy zaś wielbili Boga z powodu tego, co się stało.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Oni jednak jeszcze raz im zagrozili i wypuścili ich, bo nie mogli znaleźć niczego, za co mogliby im wymierzyć karę. [Zrobili to] z powodu ludu, bo wszyscy oddawali chwałę Bogu za to, co się stało.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mogąc znaleźć podstaw do ukarania, jeszcze raz im zagrozili i zwolnili ich ze względu na ludzi, wszyscy bowiem wielbili Boga za to, co uczynił.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znajdując powodu do ukarania grozili dalej, ale wypuścili ich ze względu na lud, ponieważ wszyscy z powodu tego wydarzenia wielbili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Вони ж, погрозивши, відпустили їх, нічого не знайшовши, щоб покарати їх, - через народ, бо всі прославляли Бога за те, що сталося.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jeszcze raz im zagrozili, a nie znajdując jakby ich mogli ukarać, wypuścili ich z powodu ludu, gdyż wszyscy oddawali chwałę Bogu za to, co się stało.</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Grozili im jeszcze, ale w końcu ich wypuścili - nie mogli ich ukarać ze względu na lud, bo wszyscy chwalili Boga za to, co się stało,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oni, przygroziwszy im jeszcze, zwolnili ich ze względu na to, że nie znaleźli żadnej podstawy do wymierzenia im kary, a także ze względu na lud, ponieważ wszyscy wychwalali Boga za to, co się wydarzyło;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Ponawiając groźbę, przywódcy wypuścili ich. Nie potrafili bowiem znaleźć takiego powodu do ich ukarania, który by nie oburzył ludzi. Wszyscy bowiem oddawali Bogu chwałę za to, co uczynił.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21:26&lt;/x&gt;; &lt;x&gt;490 20:19&lt;/x&gt;; &lt;x&gt;510 5:26&lt;/x&gt;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2024-03-28T22:20:13Z</dcterms:modified>
</cp:coreProperties>
</file>