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ich w ręce* i osadzili pod strażą** do następnego dnia; był już bowiem wieczór.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(na) nich ręce* i umieścili sobie do strzeżenia do jutra, był bowiem wieczór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narzucili na nich ręce, ἐπέβαλον αὐτοῖς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21:12&lt;/x&gt;; &lt;x&gt;510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"narzucili na nich ręce" - o aresztowaniu.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2024-04-16T04:40:55Z</dcterms:modified>
</cp:coreProperties>
</file>