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35"/>
        <w:gridCol w:w="60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cierpiący niedostatek ktoś był wśród nich ilu bowiem właścicielami terenów lub domów byli sprzedając nieśli szacunki które są sprzedawane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też między nimi nie cierpiał niedostatku,* ci bowiem, ilu ich było właścicielami gruntów lub domów, sprzedawali je,** przynosili pieniądze uzyskane ze sprzedaży***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(nie) bowiem cierpiącym brak ktoś był wśród nich; jacy bowiem posiadaczami terenów lub domów byli, sprzedając nieśli szacunki* sprzedawanych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cierpiący niedostatek ktoś był wśród nich ilu bowiem właścicielami terenów lub domów byli sprzedając nieśli szacunki które są sprzedawane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8:14-15&lt;/x&gt;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12:33&lt;/x&gt;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Postępowanie takie nie było wówczas koniecznością (&lt;x&gt;510 5:4&lt;/x&gt;). Było ono wyrazem spontaniczności. Niektórzy postrzegają je jako błąd, twierdząc, że doprowadziło do zubożenia kościoła w Jerozolimie; inni uważają je za przygotowanie Kościoła do ewangelizacji świata (zob. &lt;x&gt;480 10:21&lt;/x&gt;). NP nigdzie nie czyni ze sprzedaży dóbr zasady. Za to dobitnie przemawia za ich wykorzystaniem dla Królestwa Bożego (&lt;x&gt;560 4:28&lt;/x&gt;; Flm 1-2).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pieniądzach.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2024-03-29T10:48:59Z</dcterms:modified>
</cp:coreProperties>
</file>