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5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tych mężów jakby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tych, którzy usłyszeli to Słowo, uwierzyło, a liczba mężczyzn doszła do około pięciu tysięcy.*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(z tych którzy wysłuchali) słowa, uwierzyli. I stała się liczba (tych) mężów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[mniej więcej]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tysięcy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zaś którzy usłyszeli słowo uwierzyli i stała się liczba (tych) mężów jakby tysięcy pięć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2:41&lt;/x&gt;; &lt;x&gt;510 5:14&lt;/x&gt;; &lt;x&gt;510 6:1&lt;/x&gt;;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2024-04-26T03:19:31Z</dcterms:modified>
</cp:coreProperties>
</file>