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7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arcykapłan i wszyscy ci razem z nim ci będący stronnictwo saduceuszów zostali napełnieni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arcykapłan oraz wszyscy, którzy z nim byli, będący stronnictwem* saduceuszów,** napełnieni zazdrością,***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arcykapłan i wszyscy (ci) razem z nim (ci) będący stronnictwem saduceuszów, dali się napełnić zazdrością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arcykapłan i wszyscy (ci) razem z nim (ci) będący stronnictwo saduceuszów zostali napełnieni zazdrością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13:45&lt;/x&gt;; &lt;x&gt;510 17:5&lt;/x&gt;; &lt;x&gt;660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15:5&lt;/x&gt;; &lt;x&gt;510 24:5&lt;/x&gt;; &lt;x&gt;510 26:5&lt;/x&gt;;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2024-04-25T17:50:35Z</dcterms:modified>
</cp:coreProperties>
</file>