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1"/>
        <w:gridCol w:w="4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ręce ich na wysłanników i umieścili ich w strzeżeniu publicznym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w ręce apostołów i osadzili ich w publicznym więzieniu.*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narzucili ręce na wysłanników i umieścili sobie ich w strzeżeniu* publicznym.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ręce ich na wysłanników i umieścili ich w strzeżeniu publicznym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postanowienia schwytali oni apostołów i osadzili w publicznym 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apostołów, których wtrącili do publicznego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targnęli się rękoma na Apostoły i podali je do więzienia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poimali apostoły, i wsadzili je do więzienia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Apostołów i wtrącili ich do publicznego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apostołów i wtrącili ich do więzienia publicznego.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apostołów i wtrącili ich do publicznego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apostołów i wtrącili ich do publicznego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użyli przemocy przeciw apostołom, wtrącając ich publicznie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aresztowali apostołów i wtrącili ich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apostołów i wtrącili ich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наклали [свої] руки на апостолів, кинули їх до громадської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Narzucili też ręce na apostołów oraz umieścili ich sobie w publicznym 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wysłanników i wtrącili ich do publicznego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pochwycili w swe ręce apostołów, i osadzili ich w publicznym 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ponownie zatrzymali ich i wtrącili do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&lt;x&gt;510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areszcie.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2024-04-23T06:09:02Z</dcterms:modified>
</cp:coreProperties>
</file>