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70"/>
        <w:gridCol w:w="55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oddzielił sobie z oszacowania będąca skonsultowaną i żona jego i przyniósłszy część jakąś przy stopach wysłanników położył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zatrzymał (część) zapłaty, za wiedzą też żony, a pewną cześć przyniósł i położył u stóp apostołów.*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oddzielił sobie z szacunku* (za wspólną wiedzą) i kobiety, i przyniósłszy część jakąś, przy nogach wysłanników położył.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oddzielił sobie z oszacowania będąca skonsultowaną i żona jego i przyniósłszy część jakąś przy stopach wysłanników położył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potajemnie, lecz za wiedzą swej żony, zachował dla siebie część zapłaty. Resztę przyniósł i położył u stóp apostołów.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 wiedzą swojej żony odłożył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sobie część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pieniędzy, a pewną część przyniósł i złożył u stóp apostołów.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ujął nieco z onych pieniędzy z wiadomością żony swojej, a przyniósłszy część niejaką, położył u nóg apostolskich.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ujął z pieniędzy za rolą, z wiadomością żony swej, a przyniózszy część niektórą, położył przed nogi apostolskie.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 wiedzą żony odłożył sobie część zapłaty, a jakąś część przyniósł i złożył u stóp Apostołów.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 wiedzą żony zachował dla siebie część pieniędzy, a resztę przyniósł i złożył u stóp apostołów.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 wiedzą żony odłożył sobie część zapłaty, a resztę przyniósł i złożył u stóp apostołów.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porozumieniu z żoną zatrzymał dla siebie część zapłaty. Resztę przyniósł i złożył przed apostołami.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odjął sobie coś z zapłaty za wiedzą żony i tylko pewną część przyniósł i złożył u stóp apostołów.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porozumieniu z żoną zatrzymał dla siebie część pieniędzy, a drugą część zaniósł apostołom.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Część pieniędzy za wiedzą żony zatrzymał dla siebie, a resztę przyniósł i złożył u stóp apostołów.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приховав частину грошей, - про це знала дружина, - і, принісши іншу частину, поклав біля ніг апостолів.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zabrał sobie trochę z ceny, za wiedzą swojej żony. Przyniósł też pewną część i położył u nóg apostołów.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 wiedzą żony zatrzymał sobie część dochodu, choć część przyniósł wysłannikom.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 wiedzą żony potajemnie zatrzymał część zapłaty, a tylko część przyniósł i złożył u stóp apostołów.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jej zgodą wziął jednak część pieniędzy dla siebie, a resztę zaniósł apostołom, mówiąc, że to cała kwota.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4:34-35&lt;/x&gt;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pieniądzach za sprzedaną posiadłość.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2024-03-28T18:04:58Z</dcterms:modified>
</cp:coreProperties>
</file>