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ci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więc tego i z nastaniem poranka weszli do świątyni, gdzie zaczęli nauczać. A gdy przybył arcykapłan i ci, którzy z nim byli, zwołali Sanhedryn i całą starszyznę synów Izraela* i posłali do więzienia, żeby ich sprowadzono.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Usłuchawszy zaś weszli od brzasku do świątyni i nauczali. Przybywszy zaś arcykapłan i (ci) razem z nim zwołali sanhedryn* i całą starszyznę synów Izraela, i wysłali do więzienia, (żeby zostali przyprowadzeni) oni.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(ci) razem z nim zwołali sanhedryn i cały starszyznę synów Izraela i wysłali do więzienia zostać przyprowadzonymi 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Bliżej etymologii: "miejsce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2024-04-24T19:34:41Z</dcterms:modified>
</cp:coreProperties>
</file>