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0"/>
        <w:gridCol w:w="5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usłyszeli słowa te zarówno kapłan i dowódca straży świątyni i arcykapłani byli w niepokoju co do nich co kolwiek oby stało się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dowódca straży świątynnej* oraz arcykapłani usłyszeli te słowa, byli zakłopotani co do nich, co też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usłyszeli słowa te komendant świątyni i arcykapłani, byli w niepewności co do nich, co stałoby się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usłyszeli słowa te zarówno kapłan i dowódca straży świątyni i arcykapłani byli w niepokoju co do nich co- kolwiek oby stało się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dowódca straży świątynnej oraz arcykapłani usłyszeli te słowa, wpadli w zakłopotanie; nie mieli pewności, co się stało z więźniami.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najwyższy kapłan i dowódca straży świątynnej oraz naczelni kapłani usłyszeli te słowa, zastanawiali się, co z tego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 słowa usłyszeli i najwyższy kapłan, i hetman kościelny, i przedniejsi kapłani wątpili o nich, co by to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 słowa usłyszeli urząd kościelny i przedniejszy kapłani, wątpili o nich, co by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dowódca straży świątynnej i arcykapłani usłyszeli te słowa, nie mogli pojąć, co się z tamtymi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dowódca straży świątynnej i arcykapłani usłyszeli te słowa, zachodzili w głowę, co się z nimi stać mogło.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dowódca straży świątynnej i arcykapłani usłyszeli te słowa, nie mogli pojąć, co się z nimi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dowódca straży świątynnej i wyżsi kapłani usłyszeli to, nie mogli zrozumieć,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dowódca straży świątynnej i arcykapłani usłyszeli te słowa, poczuli z ich powodu niepokój, bo nie rozumieli, co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to, dowódca straży świątynnej i arcykapłani nie mogli pojąć, jak to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o tym dowiedzieli dowódca straży świątynnej i arcykapłani, nie mogli pojąć, jak to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почули ці слова [священик], начальник охорони храму і архиєреї, збентежилися, - що б то все означало?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arcykapłan oraz rządca Świątyni usłyszeli te słowa, byli odnośnie nich w kłopocie, co by to się zdarzyło.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dowódca straży świątynnej i główni kohanim to usłyszeli, stropili się, nie wiedząc, co się teraz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zarówno przełożony świątyni, jak i naczelni kapłani usłyszeli te słowa, wpadli w zakłopotanie, co z tego wyniknie.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straży i najwyżsi kapłani, słysząc to, zastanawiali się, co mogło się z nimi 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22:4&lt;/x&gt;; &lt;x&gt;510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2024-04-23T06:47:57Z</dcterms:modified>
</cp:coreProperties>
</file>