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6"/>
        <w:gridCol w:w="6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2024-04-25T09:36:03Z</dcterms:modified>
</cp:coreProperties>
</file>