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tych spraw, a także Duch Święty,** którego Bóg dał tym, którzy są Mu posłuszni.***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jesteśmy świadkami słów tych, i Duch Święty, którego dał Bóg słuchającym władzy* Jego".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&lt;x&gt;510 1:8&lt;/x&gt;; &lt;x&gt;510 2:32&lt;/x&gt;; &lt;x&gt;510 3:15&lt;/x&gt;; &lt;x&gt;510 10:39&lt;/x&gt;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motywowane wiarą posłuszeństwo ewangelii (&lt;x&gt;520 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Podporządkowującym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2024-04-26T09:36:10Z</dcterms:modified>
</cp:coreProperties>
</file>