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6"/>
        <w:gridCol w:w="3324"/>
        <w:gridCol w:w="4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młodsi spowili go i wyniósłszy pogrzebali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Młodsi tymczasem powstali, owinęli go, wynieśli i pogrzebali.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Wstawszy zaś młodsi zawinęli* go i wyniósłszy pogrzebali.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młodsi spowili go i wyniósłszy pogrzebali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Możliwe także: "opakowali".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2024-04-23T12:04:44Z</dcterms:modified>
</cp:coreProperties>
</file>