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za tak wiele teren oddaliście ona zaś powiedziała tak za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niej: Powiedz mi, czy za tyle oddaliście rolę? Ona na to: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do niej Piotr: Powiedz mi, czy (za) tyle teren oddaliście?" Ona zaś powiedziała: "Tak, (za) tyle".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(za) tak wiele teren oddaliście (ona) zaś powiedziała tak (za) tak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2024-04-19T22:52:26Z</dcterms:modified>
</cp:coreProperties>
</file>