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dniach tych gdy mnożą się uczniowie stało się szemranie Greków na Hebrajczyków że są przeoczane w posłudze codziennej wdowy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dniach, gdy liczba uczniów rosła,* doszło do szemrania hellenistów** *** przeciw Hebrajczykom, że przy codziennej posłudze**** przeoczano ich wdowy.*****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zaś dniach tych (kiedy mnożyli się)* uczniowie stało się narzekanie hellenistów** na Hebrajczyków, że są przeoczane w służbie codziennej wdowy ich.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dniach tych gdy mnożą się uczniowie stało się szemranie Greków na Hebrajczyków że są przeoczane w posłudze codziennej wdowy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czasie, gdy liczba uczniów rosła, helleniści zaczęli zarzucać Hebrajczykom, że przy codziennej posłudze lekceważą ich wdowy.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tych dniach, gdy liczba uczniów wzrastała, helleniści zaczęli szemrać przeciwko Żydom, że zaniedbywano w codziennym posługiwaniu ich wdowy.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oneż dni, gdy się przymnażało uczniów, wszczęło się szemranie Greków przeciwko Żydom, iż były zaniedbywane w posługiwaniu powszedniem wdowy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we dni one, gdy rosła liczba uczniów, zstało się szemranie Greków przeciw Żydom, iż w posługowaniu powszednim bywały pogardzone wdowy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Wówczas, gdy liczba uczniów wzrastała, zaczęli helleniści szemrać przeciwko Hebrajczykom, że przy codziennym rozdawaniu jałmużny zaniedbywano ich wdowy.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owym czasie, gdy liczba uczniów wzrastała, wszczęło się szemranie hellenistów przeciwko Żydom, że zaniedbywano ich wdowy przy codziennym usługiwaniu.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czasie, gdy liczba uczniów wzrastała, helleniści zaczęli szemrać przeciwko Hebrajczykom, że podczas codziennego posługiwania ich wdowy są zaniedbywane.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to czas, gdy powiększała się liczba uczniów. Helleniści zaczęli narzekać na Hebrajczyków. Twierdzili, że ich wdowy są niesprawiedliwie traktowane podczas codziennej posługi.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 wzrostem liczby uczniów zaczęło się w tych dniach narzekanie hellenistów na Hebrajczyków, że w codziennej posłudze pomijane były ich wdowy.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pewnym czasie, gdy liczba uczniów stale wzrastała, Żydzi ze środowiska greckiego zaczęli się skarżyć na swoich palestyńskich rodaków, że przy codziennym podziale żywności niesprawiedliwie traktowali ich wdowy.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czasie, gdy wzrastała liczba uczniów, helleniści zaczęli szemrać przeciwko Hebrajczykom, że wspierając codziennie ubogich zaniedbywali ich wdowy.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Тими днями, як побільшало учнів, почалися нарікання еліністів на юдеїв, що їхні вдови занедбані в щоденнім служінні.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dniach powiększania się liczby uczniów, pojawiło się szemranie hellenistów przeciwko Hebrajczykom, że w codziennej służbie pomijane są ich wdowy.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Mniej więcej w tym czasie, gdy liczba talmidim rosła, greckojęzyczni Żydzi zaczęli się uskarżać na tych, którzy mówili po hebrajsku, że podczas codziennego rozdziału dóbr pomija się ich wdowy.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tych dniach, gdy przybywało uczniów, doszło do tego, że Żydzi mówiący po grecku zaczęli szemrać przeciwko Żydom mówiącym po hebrajsku, ponieważ przy codziennym podziale przeoczano ich wdowy.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szybkim wzrostem liczby uczniów podnosiły się głosy niezadowolenia. Ci, którzy mówili po grecku, narzekali, że wierzący, którzy mówili po hebrajsku, pomijają ich wdowy przy codziennym podziale żywności dla potrzebujących.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5:14&lt;/x&gt;; &lt;x&gt;510 6:7&lt;/x&gt;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Helleniści : Żydzi spoza ziem Izraela, którzy w jakimś stopniu przyjęli grecką myśl, zwyczaje,  styl  życia  i  język.  Ich  głównym ośrodkiem była Aleksandria w Egipcie.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9:29&lt;/x&gt;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2:45&lt;/x&gt;; &lt;x&gt;510 4:35&lt;/x&gt;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 10:18&lt;/x&gt;; &lt;x&gt;50 24:17&lt;/x&gt;; &lt;x&gt;50 26:12-13&lt;/x&gt;; &lt;x&gt;290 1:17&lt;/x&gt;; &lt;x&gt;300 7:6&lt;/x&gt;; &lt;x&gt;460 3:5&lt;/x&gt;; &lt;x&gt;510 9:39&lt;/x&gt;; &lt;x&gt;610 5:3-16&lt;/x&gt;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Tu o wzrastaniu liczby.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 Żydach z diaspory, żyjących na sposób helleński. Tu o nawróconych na chrześcijaństwo.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2024-04-27T01:59:07Z</dcterms:modified>
</cp:coreProperties>
</file>