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44"/>
        <w:gridCol w:w="60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dniach tych gdy mnożą się uczniowie stało się szemranie Greków na Hebrajczyków że są przeoczane w posłudze codziennej wdowy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dniach, gdy liczba uczniów rosła,* doszło do szemrania hellenistów** *** przeciw Hebrajczykom, że przy codziennej posłudze**** przeoczano ich wdowy.*****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zaś dniach tych (kiedy mnożyli się)* uczniowie stało się narzekanie hellenistów** na Hebrajczyków, że są przeoczane w służbie codziennej wdowy ich.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dniach tych gdy mnożą się uczniowie stało się szemranie Greków na Hebrajczyków że są przeoczane w posłudze codziennej wdowy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5:14&lt;/x&gt;; &lt;x&gt;510 6:7&lt;/x&gt;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Helleniści : Żydzi spoza ziem Izraela, którzy w jakimś stopniu przyjęli grecką myśl, zwyczaje,  styl  życia  i  język.  Ich  głównym ośrodkiem była Aleksandria w Egipcie.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9:29&lt;/x&gt;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2:45&lt;/x&gt;; &lt;x&gt;510 4:35&lt;/x&gt;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 10:18&lt;/x&gt;; &lt;x&gt;50 24:17&lt;/x&gt;; &lt;x&gt;50 26:12-13&lt;/x&gt;; &lt;x&gt;290 1:17&lt;/x&gt;; &lt;x&gt;300 7:6&lt;/x&gt;; &lt;x&gt;460 3:5&lt;/x&gt;; &lt;x&gt;510 9:39&lt;/x&gt;; &lt;x&gt;610 5:3-16&lt;/x&gt;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Tu o wzrastaniu liczby.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O Żydach z diaspory, żyjących na sposób helleński. Tu o nawróconych na chrześcijaństwo.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2024-04-27T03:25:14Z</dcterms:modified>
</cp:coreProperties>
</file>