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Duchowi,* w którym przemawiał.**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byli silni stanąć naprzeciw mądrości i Ducha, którym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jego mądrości ani 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 z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odporu dać mądrości i duchowi, który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sprzeciwić mądrości i Duchowi, który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z którego [natchnienia]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 z którego natchnienia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 stanie sprostać mądrości i 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zdołali pokonać mądrości i Ducha, dzięki któremu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sprostać jego mądrym i natchnionym wywodom.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jednak dorównać mądrości i Duchowi, pod wpływem którego przemawiał,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могли протистояти мудрості й духові, з якими він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siły stawić czoła mądrości oraz Duchowi, 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sprostać jego mądrości ani Duchowi, w którym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z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 stanie dorównać jego mądrości i Duchowi, pod wpływem którego Szczepan przemawiał.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2024-03-28T08:14:02Z</dcterms:modified>
</cp:coreProperties>
</file>