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887"/>
        <w:gridCol w:w="5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2024-04-24T17:59:33Z</dcterms:modified>
</cp:coreProperties>
</file>