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postawili przed wysłannikami i pomodliwszy się położyli na nich ręce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stawili przed apostołami, (którzy) pomodlili się i nałożyli na nich ręce.*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postawili przed wysłannikami, i pomodliwszy się położyli na nich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postawili przed wysłannikami i pomodliwszy się położyli na nich ręce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przedstawili apostołom, którzy pomodlili się o nich i włożyli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Przedstawili ich apostołom, którzy modląc się, położyli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stawili przed Apostołów, którzy pomodliwszy się, kładli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postawili przed oczyma apostołów, a modliwszy się, włożyli na nie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Przedstawili ich Apostołom, którzy, modląc się, położyli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stawili przed apostołami, którzy pomodlili się i włożyli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Przedstawili ich apostołom, którzy pomodlili się i włożyli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Zaprowadzono ich do apostołów, którzy modląc się, nałożyli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Postawili ich przed apostołami, a ci po modlitwie nałożyli na nich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Przedstawiono ich apostołom, a oni potwierdzili ten wybór przez modlitwę i nałożenie 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Zaprowadzono ich do apostołów, którzy w czasie modlitwy włożyli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Поставили їх перед апостолами і, помолившись, поклали на них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postawili przed apostołów. Zatem się pomodlili i położyli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Przedstawili ich wysłannikom, który modlili się i nałożyli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ich przed apostołami, a oni, pomodliwszy się, włożyli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Przedstawiono ich apostołom, ci zaś modlili się za nich i posłali ich do tej służby, kładąc na nich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5:23&lt;/x&gt;; &lt;x&gt;510 1:24&lt;/x&gt;; &lt;x&gt;510 8:17&lt;/x&gt;; &lt;x&gt;510 9:17&lt;/x&gt;; &lt;x&gt;510 13:3&lt;/x&gt;; &lt;x&gt;510 14:23&lt;/x&gt;; &lt;x&gt;510 19:6&lt;/x&gt;; &lt;x&gt;610 4:14&lt;/x&gt;; &lt;x&gt;620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2024-04-19T12:34:44Z</dcterms:modified>
</cp:coreProperties>
</file>