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9"/>
        <w:gridCol w:w="6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zgromadzenia która jest nazywana Libertynów i Cyrenejczyków i Aleksandryjczyków i z Cylicji i Azji dociekając razem ze Szczepanem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 tak zwanej synagogi wyzwoleńców,* Cyrenejczyków,** Aleksandryjczyków oraz tych z Cylicji*** **** i Azji, i rozprawiali ze Szczepanem.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zaś niektórzy (z tych) z (miejsca) zebrań*, (tego) nazywanego Libertynów, i Cyrenejczyków, i Aleksandryjczyków, i (tych) od Cylicji i Azji, dociekając razem z Szczepanem,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zgromadzenia która jest nazywana Libertynów i Cyrenejczyków i Aleksandryjczyków i z Cylicji i Azji dociekając razem ze Szczepanem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Wyzwoleńcy : Żydzi, którzy byli uprzednio niewolnikami rzymskimi (lub potomkami uprowadzonych do Rzymu przez Pompejusza), którzy zostali wyzwoleni i osiedlili się w Jerozolimie. Było ich tylu, że mieli synagogę. Synagog w Jerozolimie, wg T, było 480. Łukasz wymienia kilka z nich.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Cylicja :  prowincja  Rzymu  w pd-wsch Azji Mniejszej. Jej stolicą był Tars, z którego pochodził apostoł Paweł.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15:23&lt;/x&gt;; &lt;x&gt;510 22:3&lt;/x&gt;; &lt;x&gt;510 23:34&lt;/x&gt;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Możliwe:,,synagogi".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2024-04-23T07:19:01Z</dcterms:modified>
</cp:coreProperties>
</file>