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natomiast zapytał: Czy tak się te rzeczy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arcykapłan: "Czy te tak się mają?"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2024-04-26T05:56:10Z</dcterms:modified>
</cp:coreProperties>
</file>