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9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nastał głód w Egipcie i Kanaanie* – i wielki ucisk; i nasi ojcowie nie znajdowali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głód na cały Egipt i Kanaan i utrapienie wielkie, i nie znajdowali żywności ojcowie nasi.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głód nad całą ziemią egipską i Kanaanem i ucisk wielki i nie znajdowali żywności ojcowie nasi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41:54&lt;/x&gt;; &lt;x&gt;10 42:5&lt;/x&gt;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2024-04-25T05:05:47Z</dcterms:modified>
</cp:coreProperties>
</file>