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usłyszał, że w Egipcie jest zboże, posłał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wysłał naszych ojców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Jakób, iż zboża były w Egipcie, posłał ojców naszych pierwszy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iż było zboże w Egipcie, posłał ojce nasze pierwszy 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ojców naszych pierwszy raz,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Jakub, że w Egipcie jest zboże, posłał tam po raz pierwszy ojców naszych;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wysłał tam po raz pierwszy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 jednak, że w Egipcie jest zboże i po raz pierwszy wysłał tam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dowiedział się, że w Egipcie jest żywność, wysłał tam naszych ojców pierwszy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dowiedział się, że w Egipcie jest dość zboża i posłał tam po raz pierwszy swoich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dowiedział się, że w Egipcie jest żywność, wysłał więc najpierw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в Єгипті є пшениця, Яків послав спочатку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usłyszał, że jest zboże i wysłał najpierw do Egiptu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Ja'akow usłyszał, że w Egipcie jest zboże, wysłał tam naszych ojców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usłyszał, że w Egipcie jest żywność i wysłał pierwszy raz naszych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Jakub dowiedział się, że w Egipcie są jeszcze zapasy zboża, posłał tam swoich synów, aby kupili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2024-04-25T13:50:46Z</dcterms:modified>
</cp:coreProperties>
</file>