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z naszym rodem podstępnie i krzywdził naszych ojców, zmuszając ich do porzucania niemowląt i pozbawiania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działając podstępnie wobec naszego narodu, uciskał naszych ojców tak, że musieli porzucać swoje niemowlęta,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podchodząc zdradliwie naród nasz, trapił ojców naszych, tak iż musieli wymiatać niemowlątka swoje, żeby się nie rozkrzewiały.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podszedszy nasz naród, utrapił ojce nasze, żeby wyrzucali dziatki swe, aby nie 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 i przymuszał ojców naszych do wyrzucania niemowląt, aby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zawziął się podstępnie na nasz ród, uciskał ojców naszych, zmuszając ich, żeby wyrzucali swoje niemowlęta, 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narodowi. Zmusił naszych ojców do wyrzucania swoich niemowląt,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wrogo nastawiony do naszego narodu i krzywdził naszych przodków. Zmuszał ich do porzucania swoich niemowląt, aby w ten sposób 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działając podstępnie przeciwko naszemu plemieniu, znieprawił naszych ojców, tak że wyrzucali swe dzieci, by nie zostawały żywe.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 on okrutnie i zmuszał ich do porzucania noworodków, aby ginęły.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narodowi, źle traktując przodków, nakazał bowiem pozbawiać życia noworodki.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Хитруючи проти нашого роду, він гнобив наших батьків, щоб викинути їхніх немовлят, аби не дати їм вижити.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kpiąc oszustwem z naszego rodu skrzywdził naszych przodków, bo czynił porzuconymi ich niemowlęta, aż do nie zachowania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okrutnych knowaniach człowiek ów zmuszał ojców naszych, aby porzucali swe nowo narodzone dzieci poza domem, aby nie przeżyły.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naszemu rodowi posłużył się on przebiegłością w rządzeniu i nikczemnie zmuszał ojców, by porzucali swe dzieciątka, żeby nie pozostały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prześladować nasz naród i zmuszał rodziców do porzucania swoich niemowląt, powodując ich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2024-03-29T12:26:42Z</dcterms:modified>
</cp:coreProperties>
</file>