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wychowany Mojżesz całą mądrością Egipcjan był zaś mocny w słowach i w czynach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wdrożono Mojżesza we wszelką mądrość Egipcjan,* był zaś dzielny w swoich słowach i czynach.**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 wychowany Mojżesz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całej mądrości Egipcjan, był zaś mocny w słowach i czynach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wychowany Mojżesz całą mądrością Egipcjan był zaś mocny w słowach i w czynach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2024-04-20T08:25:29Z</dcterms:modified>
</cp:coreProperties>
</file>