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zaś, że jego bracia skojarzą, że Bóg przez jego rękę daje im zbawienie – oni jednak nie skojarzyli.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Sądził zaś, (że) rozumieć bracia*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Bóg przez rękę jego daje zbawienie im, ci zaś nie zrozumieli.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"Sądził zaś, że rozumieją bracia".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2024-04-25T07:28:03Z</dcterms:modified>
</cp:coreProperties>
</file>