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3"/>
        <w:gridCol w:w="5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czyniący niesprawiedliwość bliźniemu odtrącił go powiedziawszy kto cię ustanowił przywódcą i sędzią nad 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krzywdził bliźniego, odepchnął go i powiedział: Kto cię ustanowił przełożonym i sędzią nad nami?*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czyniący niesprawiedliwość (temu) tuż obok* odepchnął od siebie go powiedziawszy: «Kto cię ustanowił przywódcą i sędzią nad nami?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czyniący niesprawiedliwość bliźniemu odtrącił go powiedziawszy kto cię ustanowił przywódcą i sędzią nad 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2:14&lt;/x&gt;; &lt;x&gt;490 12:14&lt;/x&gt;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"bliźniemu".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2024-04-19T17:51:19Z</dcterms:modified>
</cp:coreProperties>
</file>