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ojców, Bóg Abrahama i Izaaka, i Jakuba . A Mojżesz, ogarnięty strachem, nie śmiał się (nawet) przyglądać.*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«Ja Bóg ojców twych, Bóg Abrahama, i Izaaka, i Jakuba». Drżącym zaś stawszy się Mojżesz nie odważał się oglądnąć.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Izaaka i Jakuba. Mojżesz, zdjęty strachem, nie śmiał nawet podnieść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Bogiem Izaaka i Bogiem Jakuba. A Mojżesz zadrżał i 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Abrahama, Bóg Izaaka, i Bóg Jakóba. A zadrżawszy Mojżesz 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Abrahamów, Bóg Izaaków i Bóg Jakobów. A zadrżawszy Mojżesz, nie śmiał się przypatrować.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twoich przodków, Bóg Abrahama i Izaaka, i Jakuba. Przeraził się Mojżesz i nie śmiał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Abrahama i Izaaka, i Jakuba. A zatrwożony Mojżesz 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Izaaka i Jakuba. Mojżesz przeraził się i nie śmiał spojrzeć.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ojców; Bogiem Abrahama, Izaaka i Jakuba. Wtedy Mojżesz przeraził się i nie miał odwagi dłużej się temu przyglądać.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Bóg twych ojców, Bóg Abrahama, i Izaaka, i Jakuba. Mojżesz drżeć zaczął, nie odważył się spojrzeć.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Bóg twoich praojców, Bóg Abrahama, Izaaka i Jakuba. Przerażony Mojżesz nie miał odwagi dłużej się temu przyglądać.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ojców twoich, Bogiem Abrahama, Izaaka i Jakubaʼ. Przeraził się wtedy Mojżesz i nie śmiał nawet podnieść wzroku.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Бог твоїх батьків, Бог Авраама і Ісаака і [Бог] Якова. Затремтівши, Мойсей не наважився поглянути.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przodków, Bóg Abrahama, Bóg Izaaka i Bóg Jakóba. A Mojżesz stał się drżącym i nie odważył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"Jam jest Bóg twoich ojców, Bóg Awrahama, Jic'chaka i Ja'akowa". Lecz Mosze trząsł się ze strachu i nie ośmielił się spojrzeć.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twoich praojców. Bóg Abrahama i Izaaka, i Jakubaʼ. Mojżesz, drżąc cały, nie śmiał dalej się przyglądać.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twoich przodków—Abrahama, Izaaka i Jakuba”. Mojżesz przeraził się i nie miał odwagi dłużej na to patrzeć.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2024-04-17T23:35:58Z</dcterms:modified>
</cp:coreProperties>
</file>