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mu: Zdejmij obuwie ze swoich nóg, bo miejsce, na którym stanąłeś, jest ziemią świętą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Pan: «Rozwiąż sandały nóg twych, bo miejsce, na którym stanąłeś, ziemią świętą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Zdejmij obuwie ze swoich 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Zdejmij z nóg obuwie,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Zzuj obuwie z nóg twoich; bo miejsce, na którem stoisz, jest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Zzuj obuwie nóg twoich, bo miejsce, na którym stoisz, jest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sandały z nóg – powiedział do niego Pan –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niego: Zzuj obuwie z nóg swoich, bo miejsce, na którym stoisz, to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Zdejmij z nóg sandały,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powiedział: Zdejmij sandały z twoich nóg, gdyż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powiedział: Zwolnij sandał ze swych stóp, bo miejsce, gdzie stanąłeś, jest świętą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Zdejmij z nóg sandały, bo miejsce, na którym stoisz jest ziemią świętą.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Pan: ʼZdejmij obuwie z nóg twoich,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Господь: Розв'яжи сандалі з твоїх ніг, бо місце, на якому стоїш, - це свята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mu powiedział: Odwiąż obuwie z twoich nóg, bo miejsce na którym stanąłeś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Adonai: "Ściągnij sandały,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ʼZdejmij sandały ze swych 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„Zdejmij buty—powiedział Pan—bo miejsce, na którym stoisz, to święta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2024-04-25T03:43:26Z</dcterms:modified>
</cp:coreProperties>
</file>