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Mojżesza, którego się zaparli, mówiąc: Kto cię ustanowił przełożonym i sędzią?* – tego Bóg posłał jako wodza i odkupiciela** z pomocą*** anioła, który mu się ukazał w krzaku.****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Mojżesza, którego odrzucili powiedziawszy: «Kto cię ustanowił przywódcą i sędzią?» To tego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(jako) przywódcę, i (jako) odkupiciela wysłał razem z ręką zwiastuna, (tego) (który dał się zobaczyć) mu w jeżynie*.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Mojżesza którego wyparli się powiedziawszy kto cię ustanowił przywódcą i sędzią tego Bóg przywódcę i odkupiciela wysłał przez rękę zwiastuna który został ukazany mu w krzaku cierniowym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&lt;x&gt;510 7:27&lt;/x&gt;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Szczepan łączy Jezusa i Mojżesza (&lt;x&gt;490 1:68&lt;/x&gt;;&lt;x&gt;490 2:38&lt;/x&gt;; &lt;x&gt;650 9:12&lt;/x&gt;; &lt;x&gt;630 2:14&lt;/x&gt;).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pomocą, σὺν χειρὶ l. ἐν χειρὶ, idiom: z ręką l. w ręce.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3:2&lt;/x&gt;; &lt;x&gt;20 23:20&lt;/x&gt;; &lt;x&gt;20 32:34&lt;/x&gt;; &lt;x&gt;20 33:2&lt;/x&gt;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"Jeżyna" - tu, być może, chodzi o jakiś inny krzew.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2024-04-19T07:58:44Z</dcterms:modified>
</cp:coreProperties>
</file>