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wyprowadził. Najpierw dzięki cudom i znakom, których dokonał w ziemi egipskiej i na Morzu Czerwonym, a potem dzięki tym, których — przez czterdzieści lat — dokonywał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wyprowadził ich, czyniąc cuda i znaki w ziemi Egiptu, nad Morzem Czerwonym i 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je wywiódł, czyniąc cuda i znamiona w ziemi Egipskiej i na morzu Czerwonem, i na puszczy,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 wywiódł, uczyniwszy cuda i znaki w ziemi Egipskiej i w Morzu Czerwonym, i na puszczy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znaki i cuda w ziemi egipskiej nad Morzem Czerwonym i na pustyni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wywiódł ich, czyniąc cuda i znaki w Egipcie i na Morzu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ziemi egipskiej,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Egipcie,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on, czyniąc cudy i znaki w ziemi egipskiej, i w Morzu Czerwonym, i na pustyni przez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wyprowadził ich z niewoli, on dokonywał cudów i znaków w Egipcie, nad Morzem Czerwonym, a potem przez czterdzieści lat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ich wyprowadził, dokonując znaków i cudów w ziemi egipskiej, na Morzu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вивів їх, зробивши чуда і знамення в Єгипетській землі і в Червоному морі і впродовж сорока років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ich wyprowadził, uczynił cuda i znaki w ziemi Egiptu, na morzu Czerwonym oraz czterdzieści lat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wywiódł ich, dokonując znaków i cudów w Egipcie, nad Morzem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ich wyprowadził, dokonując proroczych cudów oraz. znaków w Egipcie i nad Morzem Czerwonym, i na pustkowiu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on wyprowadził Izraelitów z niewoli, dokonując przy tym wielu niezwykłych cudów, zarówno w Egipcie, jaki i przy przejściu przez Morze Czerwone oraz podczas czterdziestu lat wędrówki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2024-04-25T13:51:00Z</dcterms:modified>
</cp:coreProperties>
</file>