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Bóg spośród waszych braci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jest, Mojżesz, (ten) (który powiedział) synom Izraela: «Proroka wam podniesie Bóg z braci waszych jak mnie».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2024-04-25T06:26:13Z</dcterms:modified>
</cp:coreProperties>
</file>